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trzeciego miesiąca po wyjściu Izraelitów z Egiptu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synów Izraela z ziemi Egiptu, w tym samym dniu,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 wyjściu synów Izraelskich z ziemi Egipskiej, w tenże dzień przyszli na puszczą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wyszcia Izraela z ziemie Egipskiej w tenże dzień przyszli na pustynią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miesiącu od wyjścia Izraelitów z Egiptu; w tym dniu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trzeciego miesiąca od wyjścia synów izraelskich z ziemi egipskiej,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egipskiej, owego dnia,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 nadszedł dzień, w którym dotarli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Egiptu, w tym samym dniu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miesiącu po wyjściu synów Jisraela z Egiptu, [pierwszego] dnia, przybyli na pustynię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третого місяця по виході ізраїльських синів з єгипетскої землі, цього дня пішли до Синайської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trzeciego miesiąca, po wyjściu synów Israela z ziemi Micraim, w ten sam dzień przybyli na puszczę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po wyjściu synów Izraela z ziemi egipskiej, tego samego dnia, przybyli na pustkowie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2024-04-29T12:16:00Z</dcterms:modified>
</cp:coreProperties>
</file>