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Idź do ludu i poświęć ich dziś i jutro – i niech wypiorą swoje szaty,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2024-04-29T12:53:28Z</dcterms:modified>
</cp:coreProperties>
</file>