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byli przygotowani na trzeci dzień, gdyż trzeciego dnia zstąpi JAHWE na oczach całego ludu na górę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2024-04-29T09:41:27Z</dcterms:modified>
</cp:coreProperties>
</file>