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nikt nie dotyka jej ręką, bo będzie musiał być ukamienowany albo przeszyty na wylot – czy to zwierzę, czy człowiek, nie pozostanie przy życiu. Gdy odezwie się przeciągle róg barani,* wtedy niech wstąpią na górę.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nikt nie dotyka jej ręką, bo zostanie ukamienowany albo przeszyty na wylot. Niezależnie od tego, czy to będzie zwierzę, czy człowiek — nie pozostanie przy życiu! Dopiero gdy przeciągle zabrzmi róg barani,</w:t>
            </w:r>
            <w:r>
              <w:rPr>
                <w:rFonts w:ascii="Times New Roman" w:eastAsia="Times New Roman" w:hAnsi="Times New Roman" w:cs="Times New Roman"/>
                <w:noProof w:val="0"/>
                <w:sz w:val="24"/>
              </w:rPr>
              <w:t xml:space="preserve"> można będzie wejść na górę.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dotknie go ręka, ale ukamienują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albo przeszyją strzałami; czy to zwierzę, czy człowiek, nie będzie żyć. Gdy przeciągle będą trąbić, niech podejdą do góry.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tknie się go ręka, ale kamieniem ukamionują go; albo strzelając zastrzelą go; bądź bydlę, bądź człowiek, nie będzie żył. Gdy przewłocznie trąbić będą, niech wstąpią na górę.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Ręka się go nie tknie, ale kamieńmi zabit będzie abo strzałami ustrzelan; bądź bydle będzie, bądź człowiek, nie będzie żył. Gdy trąba brzmieć pocznie, tedy niech wstąpią na górę.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Nikt nie dotknie go ręką, lecz winien być ukamienowany lub przebity strzałą. Człowiek ani bydlę nie może być zachowane przy życiu. Gdy zaś zagrzmi trąba, wtedy raczej oni mają podejść pod górę.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Niechaj nikt nie dotyka jej ręką, bo na pewno będzie ukamienowany albo przeszyty strzałą; czy to zwierzę, czy człowiek, nie pozostanie przy życiu. Gdy odezwie się róg barani, wtedy niech wstąpią na górę.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nikt jej nie dotyka, bo zostanie ukamienowany lub przeszyty strzałami. Ani człowiek, ani zwierzę nie pozostanie przy życiu. Dopiero na głos baraniego rogu mogą wstępować na górę.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Ukamienujecie go lub przeszyjecie strzałami, lecz nie wolno wam go dotykać. Nie oszczędzicie ani zwierzęcia, ani człowieka. Dopiero gdy róg zabrzmi przeciągle, wejdą na górę»”.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niech niczyja ręka nie dotyka takiego: ma być ukamienowany lub przeszyty strzałami; tak zwierzę, jak i człowiek nie ma pozostać przy życiu. [Dopiero] na dźwięk rogu mogą oni wychodzić na górę.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Niech nie dotyka jej ręka - bo na pewno będzie ukamienowana albo przeszyta [strzałą]. Czy to będzie zwierzę, czy człowiek - nie przeżyje. [Dopiero] na przeciągły dźwięk rogu będą [mogli] wejść na górę.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доторкнеться рука до неї, бо камінням буде закаменована чи застрілена стрілою; чи то скотина, чи то людина, не житиме. Коли голоси і труби і хмара відійде від гори, вони підуть на гору.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Niechaj jej nie tknie ręka, gdyż zostanie ukamienowany, bądź zastrzelony; czy to baran idący na czele stada, czy człowiek. Gdy odezwie się przeciągły głos rogu, a zechce wejść na górę nie zostanie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Żadna ręka nie może go dotknąć, gdyż taki niechybnie zostanie ukamienowany lub niechybnie zostanie przebity. Czy to zwierzę, czy człowiek, nie będzie żyćʼ. Na dźwięk baraniego rogu mogą podejść do góry”.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róg z dzwonkiem, &lt;x&gt;20 19:13&lt;/x&gt;L.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2024-04-29T08:49:21Z</dcterms:modified>
</cp:coreProperties>
</file>