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rogu coraz bardziej się wzmagał. Mojżesz przemawiał, a Bóg odpowiadał mu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2024-04-29T13:31:18Z</dcterms:modified>
</cp:coreProperties>
</file>