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Refidim, i przybyli na pustynię Synaj, i rozłożyli się obozem na pustyni – i obozował tam Izrael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przybyli na pustynię Synaj i rozłożyli się tam obozem. Obozowali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z Refidim i po przybyciu na pustynię Synaj rozbili obóz na pustyni; tam Izrael obozował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ruszywszy się z Rafidym, i przyszedłszy aż na puszczą Synaj, położyli się obozem na puszczy, i rozbił tam Izrael namioty przeciw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wyciągnąwszy z Rafidim i przyszedszy aż do puszczy Synaj, położyli się obozem na tymże miejscu i tamże rozbił Izrael namioty przeciw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a po przybyciu na pustynię Synaj rozbili obóz na pustyni. Izrael obozował tam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a przybywszy na pustynię Synaj, rozłożyli się obozem na pustyni. Tam obozował Izrael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przybyli na pustynię Synaj i rozbili namioty na pustyni. Tam naprzeciw góry Izrael rozłożył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a po przybyciu na pustynię Synaj rozbili obóz. Izraelici założyli obozowisko naprzeciw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 z Refidim. Gdy przyszli na pustynię Synaj, rozłożyli się obozem na tej pustyni. I tak Izrael obozował tam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 z Refidim i przybyli na pustynię Synaj, i rozłożyli obóz na pustyni. Tam obozował Jisrael naprzeciw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піднялися з Рафідін, і пішли до Синайської пустині, і там Ізраїль отаборився напроти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przybyli na puszczę Synai i rozłożyli się obozem na puszczy; zatem Israel obozował naprzeciwko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Refidim, a przybywszy na pustkowie Synaj, rozłożyli się obozem na tym pustkowiu; i obozował tam Izrael naprzeciw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2024-04-29T08:13:52Z</dcterms:modified>
</cp:coreProperties>
</file>