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7"/>
        <w:gridCol w:w="1368"/>
        <w:gridCol w:w="6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zstąpił na górę Synaj, na szczyt góry, wezwał JAHWE Mojżesza na szczyt góry i Mojżesz wstąpił.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2024-04-29T12:34:14Z</dcterms:modified>
</cp:coreProperties>
</file>