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Mojżesz do JAHWE:* Lud nie zdoła wstąpić na górę Synaj, ponieważ Ty sam przestrzegłeś nas, mówiąc: Oddziel górę granicą i poświęć ją (samą).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do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2024-04-29T10:47:06Z</dcterms:modified>
</cp:coreProperties>
</file>