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0"/>
        <w:gridCol w:w="1971"/>
        <w:gridCol w:w="2392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Mojżesz do ludu, i powiedział im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2024-04-29T08:03:51Z</dcterms:modified>
</cp:coreProperties>
</file>