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4"/>
        <w:gridCol w:w="6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będziecie Mi królestwem kapłanów i narodem świętym* – takie są słowa, które przekażesz** synom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61:5-7&lt;/x&gt;; &lt;x&gt;670 2:5&lt;/x&gt;; &lt;x&gt;730 1:6&lt;/x&gt;; &lt;x&gt;730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powtórzysz.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2024-04-29T16:12:26Z</dcterms:modified>
</cp:coreProperties>
</file>