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zgodnie odpowiedział: Uczynimy wszystko, co oznajmił nam JAHWE. I Mojżesz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odpowiedział wspólnie: Uczynimy wszystko, co JAHWE powiedział. I Mojżesz zaniósł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wszystek lud, spólnie mówiąc: Wszystko, co Pan rzekł, uczynimy. I odniósł Mojżesz słowa ludu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wszytek lud pospołu: Wszytko, co JAHWE rzekł, uczynimy. A gdy odniósł Mojżesz słowa ludu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jednogłośnie powiedział: Uczynimy wszystko, co Pan nakazał. Mojżesz przekazał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odpowiedział razem, mówiąc: Uczynimy wszystko, co Pan rozkazał. A Mojżesz powtórzył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 razem: Uczynimy wszystko, co JAHWE powiedział. Mojżesz zaś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jednogłośnie odpowiedział: „Spełnimy wszystkie słowa PANA!”. Gdy Mojżesz zaniósł Panu obietnicę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odpowiedział zgodnie:- Uczynimy wszystko, co powiedział Jahwe. I zaniósł Mojżesz do Jahwe tę odpowiedź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odpowiedział jednogłośnie: Zrobimy wszystko, co Bóg powiedział. A Mosze przekazał Bogu odpowiedź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ввесь нарід однодушно і сказав: Усе, що сказав Бог, зробимо і слухатимемось. Доніс же Мойсей слова народу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razem odpowiedział, mówiąc: Uczynimy wszystko, co powiedział WIEKUISTY. Zatem Mojżesz powtórzył WIEKUISTEMU te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jednogłośnie odpowiedział, mówiąc: ”Wszystko, co rzekł JAHWE, jesteśmy gotowi czynić”. Mojżesz natychmiast zaniósł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2024-04-29T13:17:27Z</dcterms:modified>
</cp:coreProperties>
</file>