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będzie szabat dla JAHWE, twojego Boga. Nie będziesz wykonywał żadnej pracy ani ty, ani twój syn, ani twoja córka, ani twój sługa, ani twoja służąca, ani twoje bydło, ani przychodzień, który będzie w obrębie twoich bram.* **</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jako korzystający z twojej ochrony, &lt;x&gt;20 20:10&lt;/x&gt;L.</w:t>
      </w:r>
    </w:p>
  </w:footnote>
  <w:footnote w:id="3">
    <w:p>
      <w:pPr>
        <w:pStyle w:val="FootnoteText"/>
      </w:pPr>
      <w:r>
        <w:rPr>
          <w:rStyle w:val="FootnoteReference"/>
        </w:rPr>
        <w:t>2)</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2024-04-28T20:35:00Z</dcterms:modified>
</cp:coreProperties>
</file>