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7"/>
        <w:gridCol w:w="6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swoją matkę, po to,* by wydłużyły się twoje dni na ziemi, którą JAHWE, twój Bóg, ci daje.**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 N dod.: dobrze było tobie i po to, by, hbr. </w:t>
      </w:r>
      <w:r>
        <w:rPr>
          <w:rtl/>
        </w:rPr>
        <w:t>ייטב לך ולמען</w:t>
      </w:r>
      <w:r>
        <w:rPr>
          <w:rtl w:val="0"/>
        </w:rPr>
        <w:t xml:space="preserve"> 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27:16&lt;/x&gt;; &lt;x&gt;470 15:4&lt;/x&gt;; &lt;x&gt;470 19:19&lt;/x&gt;; &lt;x&gt;480 7:10&lt;/x&gt;; &lt;x&gt;480 10:19&lt;/x&gt;; &lt;x&gt;490 18:20&lt;/x&gt;; &lt;x&gt;560 6:2-3&lt;/x&gt;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2024-04-29T02:23:46Z</dcterms:modified>
</cp:coreProperties>
</file>