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1"/>
        <w:gridCol w:w="2595"/>
        <w:gridCol w:w="3149"/>
        <w:gridCol w:w="2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2024-04-29T00:33:21Z</dcterms:modified>
</cp:coreProperties>
</file>