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Ty* rozmawiaj z nami, a będziemy słuchać, lecz niech nie rozmawia z nami Bóg, abyśmy nie pomarli.**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nawet Mojżesza: Ty rozmawiaj z nami. Będziemy cię słuchać. Niech nie rozmawia z nami Bóg, abyśmy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Mojżesza: Ty mów do nas, a będziemy słuchać, ale niech Bóg do nas nie mówi, 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Mów ty z nami, a będziemy słuchać; a niech nie mówi do nas Bóg, byśmy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Mojżeszowi: Mów ty do nas, i słuchać będziemy: niech Pan do nas nie mówi, bychmy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Rozmawiaj ty z nami, a my będziemy cię słuchać! Ale Bóg niech nie rozmawia z nami, abyśmy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Mów ty z nami, a będziemy słuchali; a niech nie przemawia do nas Bóg,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Mojżeszowi: Ty mów z nami, a my będziemy słuchali. Niech nie przemawia do nas Bóg,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Mojżesza: „Ty mów do nas, a my będziemy słuchali. Bóg niech do nas nie przemawia, byśmy nie poginęli”.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Mojżeszowi: - Przemawiaj ty do nas, a my będziemy słuchali. Niech Bóg nie przemawia do nas, abyśmy 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Tak powiedz synom Jisraela: 'Widzieliście, że mówiłem do was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Говори до нас ти, і хай не говорить до нас Бог, щоб ми не вмерли.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Mojżesza: Ty mów z nami, a będziemy słuchali; niech Bóg do nas nie przemawia, abyśmy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Mojżesza: ”Ty przemawiaj do nas, a my będziemy słuchać; ale Bóg niech do nas nie przemawia, byśmy czasem 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PS i &lt;x&gt;50 5:24-27&lt;/x&gt; (&lt;x&gt;20 20:19&lt;/x&gt;L.).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5:22-23&lt;/x&gt;;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2024-04-29T00:24:01Z</dcterms:modified>
</cp:coreProperties>
</file>