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postawisz Mi ołtarz kamienny, nie buduj go z (kamieni) ciosanych, bo gdy obrobisz go swoim dłutem, zbezcześcisz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27:5-7&lt;/x&gt;; &lt;x&gt;60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2024-04-29T00:46:18Z</dcterms:modified>
</cp:coreProperties>
</file>