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6"/>
        <w:gridCol w:w="6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też wstępował na mój ołtarz po stopniach, aby nie odsłoniła się na tobie twoja nagość.*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nagość, </w:t>
      </w:r>
      <w:r>
        <w:rPr>
          <w:rtl/>
        </w:rPr>
        <w:t>עֶרְוָה</w:t>
      </w:r>
      <w:r>
        <w:rPr>
          <w:rtl w:val="0"/>
        </w:rPr>
        <w:t xml:space="preserve"> (‘erwa h), lub: krocze, narządy płciowe, por. &lt;x&gt;10 9:22&lt;/x&gt;, 23.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2024-04-28T20:51:44Z</dcterms:modified>
</cp:coreProperties>
</file>