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byk* zabodzie** mężczyznę lub kobietę na śmierć, to byk musi zostać ukamienowany i nie wolno jeść jego mięsa, a właściciel byka będzie niewinny.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lub każde inne zwierzę, </w:t>
      </w:r>
      <w:r>
        <w:rPr>
          <w:rtl/>
        </w:rPr>
        <w:t>כָל ּבְהֵמָה אֹו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uderzy, </w:t>
      </w:r>
      <w:r>
        <w:rPr>
          <w:rtl/>
        </w:rPr>
        <w:t>יכה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2024-05-06T15:49:56Z</dcterms:modified>
</cp:coreProperties>
</file>