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 większością ku złemu* i nie odzywaj się w sporze, by naginać,** za większością, by doprowadzać do nadużyć.***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przyłączaj się do większości, l. nie idź za tłumem.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naginać, </w:t>
      </w:r>
      <w:r>
        <w:rPr>
          <w:rtl/>
        </w:rPr>
        <w:t>לִנְטֹת</w:t>
      </w:r>
      <w:r>
        <w:rPr>
          <w:rtl w:val="0"/>
        </w:rPr>
        <w:t xml:space="preserve"> , l. naciągać, nadużywać.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לִנְטֹת אַחֲרֵי רַּבִים לְהַּטֹת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2024-05-07T07:32:48Z</dcterms:modified>
</cp:coreProperties>
</file>