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przywódcom Izraela Bóg nie wyciągnął 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oglądali Go więc,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przywódców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wyciągnął swej ręki, choć widzieli Boga,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książęta synów Izraelskich nie ściągnął Pan ręki swej: choć widzieli Boga, przecię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ściągnął ręki swej na te, którzy daleko odstąpili, z synów Izraelowych; i widzieli Boga,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wybranych Izraelitów nie podniósł On swej ręki, mogli przeto patrzeć na Boga. 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najprzedniejszych z synów izraelskich nie wyciągnął swojej ręki;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podniósł ręki na wybranych Izraela,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wyjątek względem tych Izraelitów i nie wyciągnął przeciwko nim ręki. Zobaczyli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uniósł [groźnie] swej ręki przeciwko tym wybranym synom Izraela; widzieli oni Boga, a [potem] mogli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nie użył Swojej mocy wobec przywódców synów Jisraela. Zobaczyli [chwałę] Boga. Jedli i pili [ze złożonych oddań].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вибраних Ізраїля не забракло ані одного. І зявилися на Божому місці, і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wyciągnął Swej ręki na wybrańców, synów Israela. A oni oglądali Boga, oraz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wyciągnął ręki przeciw znaczniejszym spośród synów Izraela, lecz otrzymali oni wizję prawdziwego Boga, a potem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2024-04-29T08:06:46Z</dcterms:modified>
</cp:coreProperties>
</file>