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Jozue,* jego sługa, i wstąpił Mojżesz na górę Bożą.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2024-04-29T16:23:10Z</dcterms:modified>
</cp:coreProperties>
</file>