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A oto Aaron i Chur* są z wami. Kto miałby jakąś sprawę,** niech zwróci się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17:10-12&lt;/x&gt;; &lt;x&gt;20 35:4-9&lt;/x&gt;;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miałby jakąś sprawę, </w:t>
      </w:r>
      <w:r>
        <w:rPr>
          <w:rtl/>
        </w:rPr>
        <w:t>מִי־בַעַלּדְבָרִים</w:t>
      </w:r>
      <w:r>
        <w:rPr>
          <w:rtl w:val="0"/>
        </w:rPr>
        <w:t xml:space="preserve"> , idiom: (1) kto byłby panem (l. właścicielem) słów; (2) jeśli ktoś miałby sprawę nie cierpiącą zwłoki; (3) jeśli ktoś musiałby porozmawiać o czymś.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2024-04-29T15:32:46Z</dcterms:modified>
</cp:coreProperties>
</file>