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do JAHWE zbliży się sam Mojżesz, oni zaś niech się nie zbliżają, a lud niech nie wstępuje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niech zbliży się tylko Mojżesz. Reszta niech się nie zbliża, a lud niech z nim nie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sam Mojżesz zbliży się do JAHWE. Oni zaś nie zbliżą się ani lud nie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tylko Mojżesz wstąpi do Pana; ale oni nie przybliżą się ani lud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Mojżesz wstąpi do Pana, a oni nie przybliżą się ani lud nie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sam podejdzie do Pana, lecz oni się nie przybliżą i lud nie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tylko sam Mojżesz zbliży się do Pana, natomiast oni niech się nie zbliżają, a lud niech nie wstępuje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Mojżesz niech się zbliży do JAHWE, a oni niech się nie zbliżają ani lud niech nie wstępuje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podejdzie tylko sam Mojżesz. Pozostali niech się nie zbliżają, nie wolno ludowi iść razem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Mojżesz sam zbliży się do Jahwe; oni nie mają się zbliżać ani lud nie ma wstępować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[tylko] Mosze zbliży się do [Obecności] Boga, ale oni się nie zbliżą i lud nie wejdzie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наближиться Мойсей сам до Бога, вони ж не наближаться. А нарід з ними не підійде.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Mojżesz podejdzie do WIEKUISTEGO, zaś oni niech się nie zbliżają; lud także niech z nim nie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sam zbliży się do Jehowy; lecz oni nie mają się zbliżać i lud nie ma z nim wstępować”.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2024-04-29T08:19:12Z</dcterms:modified>
</cp:coreProperties>
</file>