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6"/>
        <w:gridCol w:w="1452"/>
        <w:gridCol w:w="64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niech do JAHWE zbliży się sam Mojżesz, oni zaś niech się nie zbliżają, a lud niech nie wstępuje z 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2024-04-29T08:49:07Z</dcterms:modified>
</cp:coreProperties>
</file>