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krwi, wlał ją do czaszy, a drugą połową krwi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Mojżesz połowę krwi i wlał w czaszę, a połowę drugą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połowicę krwie i wlał w czaszę, a drugą połowicę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połowę krwi i wlał ją do czar, a drugą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połowę krwi i wlał do czaszy, a drugą połowę krwi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połowę krwi i wlał do czary,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zaczerpnął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następnie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połowę krwi [oddań] i wlał do czasz, a połowę krwi rozpryskał na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половину крови налив до посудини, половину ж крови вилив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wziął połowę krwi, wlał w czaszę, a drugą połową krwi pokropił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połowę krwi i wlał ją do czasz, a połową krwi pokropił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2024-04-29T09:20:58Z</dcterms:modified>
</cp:coreProperties>
</file>