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1728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stole będziesz przed moim obliczem układał zawsze chleb oblicza.*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Chleb oblicza, </w:t>
      </w:r>
      <w:r>
        <w:rPr>
          <w:rtl/>
        </w:rPr>
        <w:t>לֶחֶםּפָנִים</w:t>
      </w:r>
      <w:r>
        <w:rPr>
          <w:rtl w:val="0"/>
        </w:rPr>
        <w:t xml:space="preserve"> (lechem panim), lub: chleb obliczy (lm); obecności, przebywania twarzą w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24:5-8&lt;/x&gt;; &lt;x&gt;530 10:16-17&lt;/x&gt;; &lt;x&gt;530 11:23-26&lt;/x&gt;; &lt;x&gt;730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2024-05-02T03:01:55Z</dcterms:modified>
</cp:coreProperties>
</file>