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dwa uchwyty,* łączące je ze sobą.** Tak zrobisz przy wszystkich deskach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uchwyty, </w:t>
      </w:r>
      <w:r>
        <w:rPr>
          <w:rtl/>
        </w:rPr>
        <w:t>יָדֹות</w:t>
      </w:r>
      <w:r>
        <w:rPr>
          <w:rtl w:val="0"/>
        </w:rPr>
        <w:t xml:space="preserve"> (jadot), tj. rączki, co może ozn.: występy, czopy, kołki; wg G: kotwy, ἀγκωνίσκους.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Mowa  o  dwóch  uchwytach  łączących, ale  nie  wiadomo,  ile  było  tych  uchwytów na jedną ramę – cztery?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2024-04-29T09:39:12Z</dcterms:modified>
</cp:coreProperties>
</file>