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podstaw, dwie podstawy pod jedną deskę i dwie podstawy pod drugą deskę.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2024-04-29T09:13:49Z</dcterms:modified>
</cp:coreProperties>
</file>