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poprzeczki* z drewna akacji: pięć do desek z jednej strony przybytku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z desek usztywnisz poprzeczkami. Zrobisz je z drewna akacji: pięć do desek z 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drążki z drewna akacjowego: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do desek jednej strony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drągi z drzewa sytym; pięć ich będzie do desek jednej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drążki z drzewa setim, pięć na zatrzymanie deszczek po jednym boku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poprzeczki do powiązania desek z drewna akacjowego, pięć dla desek jednej strony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poprzeczki z drzewa akacjowego: pięć do desek jednej ściany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poprzeczki: pięć do desek na jedną ścianę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poprzeczne drążki z drewna akacjowego: pięć przymocujesz do desek z jednej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także z drzewa akacjowego pięć drążków poprzecznych do desek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poprzeczki łączące z drzewa akacjowego - pięć na belki jednego boku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поперечки з негниючих дерев, пять одному стовпові з одного боку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także poprzeczki pięć do bali 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poprzeczki z drewna akacjowego, pięć do ram na jedną stronę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poprzeczki, ּ</w:t>
      </w:r>
      <w:r>
        <w:rPr>
          <w:rtl/>
        </w:rPr>
        <w:t>בְרִיחִים</w:t>
      </w:r>
      <w:r>
        <w:rPr>
          <w:rtl w:val="0"/>
        </w:rPr>
        <w:t xml:space="preserve"> (berichim): termin stosowany też na określenie zasuw w bramach, zob. np. &lt;x&gt;70 16:3&lt;/x&gt;; &lt;x&gt;160 3:3&lt;/x&gt;. Brak danych o średnicy poprzeczek oraz pierścieni.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2024-04-29T11:08:16Z</dcterms:modified>
</cp:coreProperties>
</file>