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akacjowych pokrytych złotem i ich złotymi kołkami,* (stojących) na czterech srebrnych podstawach.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kołkami, </w:t>
      </w:r>
      <w:r>
        <w:rPr>
          <w:rtl/>
        </w:rPr>
        <w:t>וָוִים</w:t>
      </w:r>
      <w:r>
        <w:rPr>
          <w:rtl w:val="0"/>
        </w:rPr>
        <w:t xml:space="preserve"> (wawim).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2024-04-29T09:36:46Z</dcterms:modified>
</cp:coreProperties>
</file>