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2"/>
        <w:gridCol w:w="5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pokrywę przebłagania na skrzyni Świadectwa w (miejscu)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 miejscu najświętszym na skrzyni Świadectwa, umieścisz pokrywę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też przebłagalnię na arce świadectwa w Miejscu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też ubłagalnię na skrzyni świadectwa w świątnicy najświętszej.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i ubłagalnią na skrzyni świadectwa w świętym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przebłagalnię na Arce Świadectwa w Miejscu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Skrzyni Świadectwa umieścisz wieko w miejscu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Arce Świadectwa w Miejscu Najświętszym umieścisz przebłagalnię.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postawisz Arkę Świadectwa i przykryjesz ją płytą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Płytę Przebłagania na Arce Świadectwa w miejscu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umieścisz pokrywę odkupienia nad Skrzynią Świadectwa w Najświętszym [miejscu].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закриєш занавісою кивот свідчення в святому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 Przenajświętszym, na Arce Świadectwa umieścisz wieko.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pokrywę na Arce Świadectwa w Miejscu Najświętszym.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2024-04-29T08:53:40Z</dcterms:modified>
</cp:coreProperties>
</file>