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8"/>
        <w:gridCol w:w="2886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2024-05-20T01:59:59Z</dcterms:modified>
</cp:coreProperties>
</file>