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8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zaś rzędzie: karbunkuł,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zasię rzędzie: karbunkuł, szafir,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 karbunkulus, safir i jaspis;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rząd: karbunkuł, szafir, 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 karbunkuł,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rząd to turkus, szafir i 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2024-05-20T01:59:46Z</dcterms:modified>
</cp:coreProperties>
</file>