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2"/>
        <w:gridCol w:w="2027"/>
        <w:gridCol w:w="246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rząd drugi to: karbunkuł, szafir i beryl.*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karbunkuł, szafir i beryl, </w:t>
      </w:r>
      <w:r>
        <w:rPr>
          <w:rtl/>
        </w:rPr>
        <w:t>נֹפְֶך סַּפִיר וְיָהֲֹלם</w:t>
      </w:r>
      <w:r>
        <w:rPr>
          <w:rtl w:val="0"/>
        </w:rPr>
        <w:t xml:space="preserve"> : co do karbunkułu, może chodzić o turkus, malachit l. granat; co do beryla, może chodzić o jaspis l. onyks.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2024-05-19T23:34:37Z</dcterms:modified>
</cp:coreProperties>
</file>