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trzeci to: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trzecim: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hiacynt,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linkuryjusz, achates,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ligurius, achates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hiacynt, agat i ametyst,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 to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opal, agat,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rząd: opal, agat,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ряд ліґурій і ахат і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trzeci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rząd to kamień leszem, agat i ametyst.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: co do opalu, może chodzić o hiacynt.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2024-05-19T23:46:33Z</dcterms:modified>
</cp:coreProperties>
</file>