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tym celu) sporządzisz dla Aarona, twego brata, święte szaty* – na chwałę** i dla ozdoby.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 szaty, </w:t>
      </w:r>
      <w:r>
        <w:rPr>
          <w:rtl/>
        </w:rPr>
        <w:t>בִגְדֵי־קֹדֶׁש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  zaznaczenia  godności  kapłańskiej.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2024-05-19T21:49:40Z</dcterms:modified>
</cp:coreProperties>
</file>