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kamieni tych będzie, z imionami synów Izraela, dwanaście, według ich imion; będą ryte (niczym) pieczęć, każdy z jego imieniem, dla dwunastu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ich dwanaście, stosownie do dwunastu imion synów Izraela. Na każdym też kamieniu będzie wygrawerowane imię jednego z dwunastu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 kamieni z imionami synów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dwanaście, według ich imion. Będą ryte jak na pieczęci, każdy z własnym imieniem, według dwunastu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kamieni z imionami synów Izraelskich będzie dwanaście według imion ich; tak jako rzezą pieczęci, każdy według imienia swego będą, dla dwunastu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miały imiona synów Izraelowych: dwanaście imion będą wyrzezane, każdy kamień imieniem każdego, przez dwanaście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te otrzymają imiona synów Izraela: będzie ich dwanaście według ich imion; będą ryte na wzór pieczęci, każdy z własnym imieniem, według dwunastu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kamieni tych będzie, według imion synów izraelskich, dwanaście, według ich imion; na każdym będzie wyryte jak na pieczęci imię jednego z dwunastu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więc dwanaście kamieni z imionami Izraelitów, zgodnie z dwunastoma imionami: na każdym, jak na pieczęci, będzie wyryte imię jednego z dwunastu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kamieni odpowiadać będzie dwunastu imionom synów Izraela. Na każdym kamieniu, jak na pieczęci, wygrawerowane będą imiona poszczególnych przodków dwunastu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kamienie będą nosiły [wyryte] imiona synów Izraela, dwanaście ich imion; na każdym wyryte będzie odpowiednie imię według dwunastu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Kamienie te będą według imion synów Jisraela. Dwanaście - według ich imion. Wyryte jak sygnet, dla dwunastu plemion, każdy według swojego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камені будуть з імен дванадцятьох синів ізраїльських за їх іменами, наче карбування печатей, кожний буде за імям дванадцятьох племен.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kamieni z imionami synów Israela ma być dwanaście, według ich imion. Niech będzie dla dwunastu pokoleń każdy kamień ze swym imieniem, które jest wykonane rzeźbą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 mają być według imion synów Izraela, dwanaście według ich imion. Będą wygrawerowane jak pieczęć, każdy według swego imienia, dla dwunastu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2024-05-19T22:30:11Z</dcterms:modified>
</cp:coreProperties>
</file>