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kamieni tych będzie, z imionami synów Izraela, dwanaście, według ich imion; będą ryte (niczym) pieczęć, każdy z jego imieniem, dla dwunastu plemion.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2024-05-20T01:59:19Z</dcterms:modified>
</cp:coreProperties>
</file>