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0"/>
        <w:gridCol w:w="1383"/>
        <w:gridCol w:w="6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na napierśniku dwa złote pierścienie i przymocujesz te dwa pierścienie do dwóch rogów napierśnika,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2024-05-20T01:27:53Z</dcterms:modified>
</cp:coreProperties>
</file>