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1"/>
        <w:gridCol w:w="2115"/>
        <w:gridCol w:w="2567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 efodu zrobisz cały z fioletu.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2024-05-20T00:58:29Z</dcterms:modified>
</cp:coreProperties>
</file>