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(on) na Aaronie podczas służby, aby było słychać jego odgłos, gdy będzie wchodził do miejsca świętego przed oblicze JAHWE i gdy będzie wychodził, aby nie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2024-05-19T22:17:34Z</dcterms:modified>
</cp:coreProperties>
</file>