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też wzorzyście tunikę z bisioru i zrobisz zawój z bisioru oraz zrobisz pas, dzieło hafciarza.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2024-05-20T01:06:42Z</dcterms:modified>
</cp:coreProperties>
</file>