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Aaronie i na jego synach, gdy będą wchodzić do namiotu spotkania lub zbliżać się do ołtarza, aby służyć w (miejscu) świętym, by nie ściągnęli na siebie winy i nie pomarli. Taka jest wieczysta ustawa dla niego i dla jego nasienia*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wkładać na siebie, gdy będą wchodzić do namiotu spotkania, zbliżać się do ołtarza lub wykonywać inne czynności w miejscu świętym — aby nie ściągnęli na siebie winy i nie pomarli. To będzie dotyczyć Aarona i jego potomków po nim, jako wieczysta ustawa.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będą one na Aaronie i na jego synach, gdy będą wchodzić do Namiotu Zgromadzenia lub gdy będą przystępować do ołtarza, aby służyć w Miejscu Świętym, aby nie ściągnęli na siebie winy i nie pomarli.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wieczna ustawa dla niego i 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na Aaronie i na synach jego, gdy wchodzić będą do namiotu zgromadzenia, albo gdy będą przystępować do ołtarza, aby służyli w świątnicy, żeby niosąc nieprawość, nie pomarli. Ustawa to wieczna będzie jemu, i nasieniu jego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ich używać Aaron i synowie jego, kiedy wchodzić będą do przybytku świadectwa abo gdy przystępują do ołtarza, aby służyli w świątnicy, żeby winni grzechu nie umarli. Prawo wieczne będzie Aaronowi i nasieniu jego po nim. •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 nosić Aaron i jego synowie, ile razy będą wchodzić do Namiotu Spotkania lub będą zbliżać się do ołtarza dla pełnienia służby w Miejscu Świętym, aby nie ściągnęli na siebie grzechu i nie pomarli. To jest rozporządzenie na wieki dla niego, a po nim dla 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nosić, gdy będą wchodzić do Namiotu Zgromadzenia lub zbliżać się do ołtarza, aby sprawować służbę w miejscu świętym, by nie ściągnęli na siebie winy i nie pomarli. Taka jest wieczysta ustawa dla niego i dla jego potomków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je mieć na sobie podczas wchodzenia do Namiotu Spotkania lub zbliżania się do ołtarza w celu pełnienia służby w Miejscu Świętym, aby nie ściągnęli na siebie winy i nie umarli. Jest to ustawa na wieki dla niego i dla jego potomnych.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mają je nosić, gdy będą wchodzić do Namiotu Spotkania lub przystępować do ołtarza, aby sprawować kult w miejscu świętym. Zaniedbanie tego będzie grzechem, za który umrą. To jest wieczne przykazanie dla niego i dla 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jego synowie będą mieli na sobie te szaty, gdy będą wchodzili do Namiotu Zjednoczenia, albo kiedy będą się zbliżać do ołtarza, dla dopełnienia służby w Przybytku. A tak nie zaciągną winy i nie pomrą. Jest to wieczysty nakaz dla Aarona i dla jego przyszłego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na Aharonie i jego synach, gdy będą wchodzili do Namiotu Wyznaczonych Czasów lub gdy będą się zbliżali do ołtarza, by służyć w świętym [miejscu], aby nie popełnili przewinienia i nie umarli. [To jest] wieczny bezwzględny nakaz dla niego i dla jego potomstwa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матимуть їх Аарон і його сини, коли входять до шатра свідчення, чи коли приходять служити до святого жертівника, і не наведуть на себе гріх, щоб не померли. Закон вічний для нього і для його насіння після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Ahronie oraz na jego synach, gdy będą wchodzili do Przybytku Zboru, lub w celu służby podchodzili do ofiarnicy w świętym miejscu, by nie ściągnęli na sobie grzechu i nie pomarli. To jest wieczna ustawa dla niego oraz po nim dla jego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 być na Aaronie oraz jego synach, gdy będą wchodzić do namiotu spotkania lub gdy będą się zbliżać do ołtarza, by usługiwać w miejscu świętym, żeby się nie obciążyli winą i nie pomarli. Jest to ustawa po czas niezmierzony dla niego i jego potomstwa po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potomka, ּ</w:t>
      </w:r>
      <w:r>
        <w:rPr>
          <w:rtl/>
        </w:rPr>
        <w:t>ולְזַרְעֹו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2024-05-20T02:03:49Z</dcterms:modified>
</cp:coreProperties>
</file>