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1"/>
        <w:gridCol w:w="5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barana wyświęcenia i ugotujesz jego mięso w miejscu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mięso barana wyświęcenia i ugotujesz je w świętym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barana poświęcenia i ugotujesz jego mięso w miejscu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Barana też poświęcenia weźmiesz, i uwarzysz mięso jego na miejscu świętem.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barana poświęcenia weźmiesz i uwarzysz mięso jego na miejscu świętym;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potem barana ofiary wprowadzenia w czynności kapłańskie i ugotujesz jego mięso w miejscu poświęconym.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barana ofiarowanego przy wyświęceniu i ugotujesz jego mięso w miejscu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barana ofiary wyświęcenia i w Miejscu Świętym ugotujesz jego mięso.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barana ofiary wyświęcenia i ugotujesz jego mięso w miejscu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potem barana służącego do ceremonii napełniania rąk i ugotuj jego mięso w miejscu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Weźmiesz barana upełnomocnienia i ugotujesz jego mięso w świętym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візьмеш барана завершення, і звариш мясо на святому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barana upełnomocnienia weźmiesz i ugotujesz jego mięso na świętym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weźmiesz barana uroczystego wprowadzenia na urząd, i ugotujesz jego mięso w świętym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2024-04-29T04:59:34Z</dcterms:modified>
</cp:coreProperties>
</file>