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poleciłem. Oto mój anioł pójdzie przed tobą, a w dniu mojego nawiedzenia rozprawię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teraz, prowadź ten lud, gdzie ci rozkazałem. Oto mój Anioł pójdzie przed tobą. Ale w dniu mego nawiedzenia ich też nawiedzę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prowadź ten lud, gdziem ci rozkazał. Oto, Anioł mój pójdzie przed tobą; ale w dzień nawiedzenia mego nawiedzę też i na nich 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a prowadź ten lud, gdziem ci powiedział: Anjoł mój pójdzie przed tobą, a ja w dzień pomsty nawiedzę i 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 i prowadź ten lud, gdzie ci rozkazałem, a mój anioł pójdzie przed tobą. A w dniu mojej kary ukarzę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kazałem; oto anioł mój pójdzie przed tobą. W dniu nawiedzenia mojego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kazałem. A Mój anioł pójdzie przed tobą. Ale w dniu Mego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zwlekaj, prowadź lud tam, gdzie ci poleciłem, tym bardziej że mój anioł wskazuje wam drogę. Ja w odpowiednim czasie rozliczę ich z 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ruszaj teraz! Prowadź ten lud tam, dokąd ci poleciłem. Mój anioł pójdzie przed tobą. Ale w dniu mojego karania Ja ukarzę ich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teraz, prowadź [dalej] ten lud do [miejsca], o którym ci mówiłem. Mój anioł pójdzie przed tobą, a w dniu Mojego rozliczania wezmę pod uwagę ich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поспішись і попровадь цей нарід до місця, про яке Я тобі сказав. Ось мій ангел ітиме перед твоїм лицем. В той же день, коли відвідаю, наведу на них їхній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idź, prowadź ten lud tam, dokąd ci mówiłem. Oto Mój anioł idzie przed tobą. Ale w dzień Mojego rozrachunku rozliczę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chodź. zaprowadź lud tam, dokąd ci powiedziałem. Oto pójdzie przed tobą mój anioł, a w dniu wymierzania przeze mnie kary na pewno wymierzę im karę za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2024-05-07T07:01:41Z</dcterms:modified>
</cp:coreProperties>
</file>