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przystąpili* wszyscy synowie Izraela i przykazał im wszystko to, co oznajmił mu JHWH** na górze Synaj.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do niego, </w:t>
      </w:r>
      <w:r>
        <w:rPr>
          <w:rtl/>
        </w:rPr>
        <w:t>אֵלָיו</w:t>
      </w:r>
      <w:r>
        <w:rPr>
          <w:rtl w:val="0"/>
        </w:rPr>
        <w:t xml:space="preserve"> 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o czym rozmawiał z nim JHWH, </w:t>
      </w:r>
      <w:r>
        <w:rPr>
          <w:rtl/>
        </w:rPr>
        <w:t>אֲׁשֶרּדִּבֶר יְהוָה אִּתֹוּכָל־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2024-05-07T05:40:31Z</dcterms:modified>
</cp:coreProperties>
</file>