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Wyciosał więc Mojżesz* dwie kamienne tablice, takie jak poprzednie, wstał Mojżesz** wcześnie rano i wszedł na górę Synaj, jak mu przykazał JHWH; wziął też do ręki dwie kamienne tablice.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wyciosał więc dwie kamienne tablice, takie jak poprzednie, wstał wcześnie rano i wszedł na górę Synaj, jak mu rozkazał JAHWE. Kamienne tablice wziął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wyciosał więc dwie kamienne tablice podobne do pierwszych, a gdy wstał rano, wstąpił na górę Synaj, jak JAHWE mu rozkazał, i wziął w ręce dwie kamienne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wyciosał Mojżesz dwie tablice kamienne, podobne pierwszym; i wstawszy rano, wstąpił na górę Synaj, jako mu rozkazał Pan, wziąwszy w ręce swe dwie tablice 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Wyciosał tedy dwie tablicy kamienne, jakie przedtym były, i w nocy wstawszy, wstąpił na górę Synaj, jako mu był JAHWE przykazał, niosąc z sobą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wyciosał dwie tablice kamienne jak pierwsze, a wstawszy rano, wstąpił na górę, jak mu nakazał Pan, i wziął do rąk tablice 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Wyciosał więc Mojżesz dwie tablice kamienne takie jak poprzednie, wstał wcześnie rano i wstąpił na górę Synaj, jak mu Pan nakazał; do ręki wziął dwie tablice 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wyciosał więc dwie tablice kamienne podobne do pierwszych, wstał wcześnie rano, wstąpił na górę Synaj, jak mu nakazał JAHWE, i wziął w ręce dwie kamienne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wyciosał dwie kamienne tablice, podobne do poprzednich. Wstał o świcie i wszedł na górę Synaj, jak mu JAHWE polecił, niosąc w dłoniach dwie kamienne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Wykuł więc [Mojżesz] dwie kamienne tablice, podobne do pierwszych. A wstawszy rankiem wszedł Mojżesz na górę Synaj, jak mu to Jahwe polecił. Wziął też z sobą dwie kamienne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wyciosał dwie kamienne tablice, takie jak te pierwsze. Wstał Mosze wcześnie rano i wszedł na górę Synaj, jak przykazał mu Bóg, i wziął w ręce dwie kamienne tablice.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витесав дві камяні таблиці, так як і попередні. І вставши, Мойсей вранці вийшов на Синайську гору, так як йому заповів Господь. І взяв Мойсей з собою дві камяні таблиці.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wykuł dwie kamienne tablice, podobne do pierwszych, wstał wczesnym rankiem i wszedł na górę Synaj, jak mu przykazał WIEKUISTY. Wziął także w swoją rękę dwie kamienne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wyciosał dwie tablice kamienne podobne do pierwszych i wstał wcześnie rano, i wstąpił na górę Synaj, tak jak mu nakazał JAHWE, i wziął w rękę dwie tablice kamienne.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PS; w MT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2024-05-07T13:26:18Z</dcterms:modified>
</cp:coreProperties>
</file>