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jego przykrycie, jego haczyki i jego deski, jego poprzeczki, jego słupy i jego podstawy,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2024-04-28T15:05:47Z</dcterms:modified>
</cp:coreProperties>
</file>