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3"/>
        <w:gridCol w:w="1982"/>
        <w:gridCol w:w="5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skrzynię i jej drążki, pokrywę przebłagania, okrywającą zasłonę,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2024-04-28T09:49:26Z</dcterms:modified>
</cp:coreProperties>
</file>