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2914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i jego drążki, i wszystkie jego przybory, i chleb oblicza,*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stół, jego drążki i wszystkie jego przybory wraz z chlebem obecności,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i drążki do niego, wszystkie jego naczynia i chleby pokładne;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i drążki jego, ze wszystkiem naczyniem jego, i chleby pokładne;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z drążkami i z naczyniem, i z chlebem pokładnym,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z drążkami i z należącymi do niego przyborami oraz z chlebem pokładnym;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i jego drążki, wszystkie jego przybory, chleb pokładny,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stół, jego drążki, wszystkie jego przybory i chleb pokładny,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wraz z drążkami, wszelkie jego naczynia i chleby poświęcone,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i drążki do niego, wszystkie jego naczynia (i chleby składane Bogu);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Stół i jego drążki, i wszystkie jego przybory, i chleb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завіси притвору і їх стовпи, і смарагдові камені, і ладан і олію помазання,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stół, jego drążki, ze wszystkimi jego przyborami i chleb wystawny.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oraz jego drążki i wszystkie jego przybory, jak również chleb pokładny;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chleb oblicza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2024-04-28T11:32:55Z</dcterms:modified>
</cp:coreProperties>
</file>